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200" w:line="276" w:lineRule="auto"/>
        <w:jc w:val="center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COHDRL </w:t>
      </w:r>
      <w:r>
        <w:rPr>
          <w:rFonts w:ascii="Calibri" w:eastAsia="Calibri" w:hAnsi="Calibri" w:cs="Calibri"/>
          <w:sz w:val="32"/>
          <w:szCs w:val="32"/>
          <w:u w:val="single"/>
        </w:rPr>
        <w:t>DISCIPLINE REPORT 201</w:t>
      </w:r>
      <w:r>
        <w:rPr>
          <w:rFonts w:ascii="Calibri" w:eastAsia="Calibri" w:hAnsi="Calibri" w:cs="Calibri"/>
          <w:sz w:val="32"/>
          <w:szCs w:val="32"/>
          <w:u w:val="single"/>
        </w:rPr>
        <w:t>9</w:t>
      </w:r>
    </w:p>
    <w:p>
      <w:pPr>
        <w:spacing w:before="0" w:after="0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This report sheet MUST be filled in and sent to the Discipline Secretary </w:t>
      </w:r>
      <w:r>
        <w:rPr>
          <w:rFonts w:ascii="Calibri" w:eastAsia="Calibri" w:hAnsi="Calibri" w:cs="Calibri"/>
          <w:b/>
          <w:bCs/>
          <w:sz w:val="22"/>
          <w:szCs w:val="22"/>
        </w:rPr>
        <w:t>Tony Randerson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hyperlink r:id="rId4" w:history="1">
        <w:r>
          <w:rPr>
            <w:rFonts w:ascii="Trebuchet MS" w:eastAsia="Trebuchet MS" w:hAnsi="Trebuchet MS" w:cs="Trebuchet MS"/>
            <w:b/>
            <w:bCs/>
            <w:color w:val="0000FF"/>
            <w:sz w:val="20"/>
            <w:szCs w:val="20"/>
            <w:u w:val="single" w:color="0000FF"/>
          </w:rPr>
          <w:t>tonyranderson1946@gmail.com</w:t>
        </w:r>
      </w:hyperlink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and Sasch Brook </w:t>
      </w:r>
      <w:hyperlink r:id="rId5" w:history="1">
        <w:r>
          <w:rPr>
            <w:rFonts w:ascii="Trebuchet MS" w:eastAsia="Trebuchet MS" w:hAnsi="Trebuchet MS" w:cs="Trebuchet MS"/>
            <w:b/>
            <w:bCs/>
            <w:color w:val="0000FF"/>
            <w:sz w:val="20"/>
            <w:szCs w:val="20"/>
            <w:u w:val="single" w:color="0000FF"/>
          </w:rPr>
          <w:t>sasch.brook@cofha.co.uk</w:t>
        </w:r>
      </w:hyperlink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 72 hours</w:t>
      </w:r>
      <w:r>
        <w:rPr>
          <w:rFonts w:ascii="Calibri" w:eastAsia="Calibri" w:hAnsi="Calibri" w:cs="Calibri"/>
          <w:sz w:val="22"/>
          <w:szCs w:val="22"/>
        </w:rPr>
        <w:t xml:space="preserve"> of the incident along with any supporting evidence.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Please follow the discipline procedure.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</w:rPr>
        <w:t>NO further evidence will be accepted after the timescales have lapsed.</w:t>
      </w:r>
    </w:p>
    <w:p>
      <w:pPr>
        <w:spacing w:after="200" w:line="276" w:lineRule="auto"/>
        <w:rPr>
          <w:sz w:val="22"/>
          <w:szCs w:val="22"/>
        </w:rPr>
      </w:pPr>
      <w:r>
        <w:rPr>
          <w:strike w:val="0"/>
          <w:sz w:val="22"/>
          <w:szCs w:val="22"/>
          <w:u w:val="none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24130</wp:posOffset>
            </wp:positionV>
            <wp:extent cx="6648450" cy="342900"/>
            <wp:wrapNone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88968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16"/>
          <w:szCs w:val="16"/>
          <w:u w:val="none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188595</wp:posOffset>
            </wp:positionV>
            <wp:extent cx="6648450" cy="29527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8384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16"/>
          <w:szCs w:val="16"/>
          <w:u w:val="none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469900</wp:posOffset>
            </wp:positionV>
            <wp:extent cx="6648450" cy="295275"/>
            <wp:wrapNone/>
            <wp:docPr id="1000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2133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16"/>
          <w:szCs w:val="16"/>
          <w:u w:val="none"/>
        </w:rPr>
        <w:drawing>
          <wp:anchor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1022985</wp:posOffset>
            </wp:positionV>
            <wp:extent cx="6648450" cy="49530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7331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16"/>
          <w:szCs w:val="16"/>
          <w:u w:val="none"/>
        </w:rPr>
        <w:drawing>
          <wp:anchor simplePos="0" relativeHeight="25166336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2284730</wp:posOffset>
            </wp:positionV>
            <wp:extent cx="6648450" cy="504825"/>
            <wp:wrapNone/>
            <wp:docPr id="1000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8379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16"/>
          <w:szCs w:val="16"/>
          <w:u w:val="none"/>
        </w:rPr>
        <w:drawing>
          <wp:anchor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3060065</wp:posOffset>
            </wp:positionV>
            <wp:extent cx="6648450" cy="304800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35529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16"/>
          <w:szCs w:val="16"/>
          <w:u w:val="none"/>
        </w:rPr>
        <w:drawing>
          <wp:anchor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3616960</wp:posOffset>
            </wp:positionV>
            <wp:extent cx="6648450" cy="333375"/>
            <wp:wrapNone/>
            <wp:docPr id="1000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839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16"/>
          <w:szCs w:val="16"/>
          <w:u w:val="none"/>
        </w:rPr>
        <w:drawing>
          <wp:anchor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5078095</wp:posOffset>
            </wp:positionV>
            <wp:extent cx="6648450" cy="34290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60192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22"/>
          <w:szCs w:val="22"/>
          <w:u w:val="none"/>
        </w:rPr>
        <w:drawing>
          <wp:anchor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886460</wp:posOffset>
            </wp:positionV>
            <wp:extent cx="6648450" cy="361950"/>
            <wp:wrapNone/>
            <wp:docPr id="1000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9150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22"/>
          <w:szCs w:val="22"/>
          <w:u w:val="none"/>
        </w:rPr>
        <w:drawing>
          <wp:anchor simplePos="0" relativeHeight="2516664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3242945</wp:posOffset>
            </wp:positionV>
            <wp:extent cx="6648450" cy="752475"/>
            <wp:wrapNone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4397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6"/>
      <w:footerReference w:type="default" r:id="rId17"/>
      <w:type w:val="nextPage"/>
      <w:pgSz w:w="11906" w:h="16838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> </w:t>
    </w:r>
  </w:p>
  <w:p>
    <w:pPr>
      <w:spacing w:before="0" w:after="0"/>
      <w:jc w:val="center"/>
      <w:rPr>
        <w:sz w:val="22"/>
        <w:szCs w:val="22"/>
      </w:rPr>
    </w:pPr>
    <w:r>
      <w:rPr>
        <w:strike w:val="0"/>
        <w:sz w:val="22"/>
        <w:szCs w:val="22"/>
        <w:u w:val="none"/>
      </w:rPr>
      <w:drawing>
        <wp:inline>
          <wp:extent cx="561975" cy="952500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28887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0" w:after="0"/>
      <w:rPr>
        <w:sz w:val="28"/>
        <w:szCs w:val="28"/>
      </w:rPr>
    </w:pPr>
  </w:p>
  <w:p>
    <w:pPr>
      <w:spacing w:before="0" w:after="0"/>
      <w:rPr>
        <w:sz w:val="28"/>
        <w:szCs w:val="28"/>
      </w:rPr>
    </w:pP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jpeg" /><Relationship Id="rId12" Type="http://schemas.openxmlformats.org/officeDocument/2006/relationships/image" Target="media/image7.jpeg" /><Relationship Id="rId13" Type="http://schemas.openxmlformats.org/officeDocument/2006/relationships/image" Target="media/image8.jpeg" /><Relationship Id="rId14" Type="http://schemas.openxmlformats.org/officeDocument/2006/relationships/image" Target="media/image9.jpeg" /><Relationship Id="rId15" Type="http://schemas.openxmlformats.org/officeDocument/2006/relationships/image" Target="media/image10.jpeg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onyranderson1946@gmail.com" TargetMode="External" /><Relationship Id="rId5" Type="http://schemas.openxmlformats.org/officeDocument/2006/relationships/hyperlink" Target="mailto:sasch.brook@cofha.co.uk" TargetMode="External" /><Relationship Id="rId6" Type="http://schemas.openxmlformats.org/officeDocument/2006/relationships/image" Target="media/image1.jpeg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